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A986" w14:textId="77777777" w:rsidR="00CA5393" w:rsidRPr="00A515A9" w:rsidRDefault="00CA5393" w:rsidP="00040B57">
      <w:pPr>
        <w:rPr>
          <w:rFonts w:ascii="Palatino Linotype" w:hAnsi="Palatino Linotype"/>
          <w:sz w:val="24"/>
          <w:szCs w:val="24"/>
        </w:rPr>
      </w:pPr>
    </w:p>
    <w:p w14:paraId="58135E9B" w14:textId="77777777" w:rsidR="005F611A" w:rsidRPr="00A515A9" w:rsidRDefault="005F611A" w:rsidP="00040B57">
      <w:pPr>
        <w:rPr>
          <w:rFonts w:ascii="Palatino Linotype" w:hAnsi="Palatino Linotype"/>
          <w:sz w:val="24"/>
          <w:szCs w:val="24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A515A9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A515A9" w:rsidRDefault="00CA5393" w:rsidP="00040B5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F8715A7" w14:textId="4DE7154E" w:rsidR="000A2A46" w:rsidRPr="00A515A9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  <w:r w:rsidRPr="00A515A9">
        <w:rPr>
          <w:rFonts w:ascii="Palatino Linotype" w:hAnsi="Palatino Linotype"/>
          <w:sz w:val="24"/>
          <w:szCs w:val="24"/>
        </w:rPr>
        <w:t>DN.21.1.1</w:t>
      </w:r>
      <w:r w:rsidR="00F85705" w:rsidRPr="00A515A9">
        <w:rPr>
          <w:rFonts w:ascii="Palatino Linotype" w:hAnsi="Palatino Linotype"/>
          <w:sz w:val="24"/>
          <w:szCs w:val="24"/>
        </w:rPr>
        <w:t>2</w:t>
      </w:r>
      <w:r w:rsidRPr="00A515A9">
        <w:rPr>
          <w:rFonts w:ascii="Palatino Linotype" w:hAnsi="Palatino Linotype"/>
          <w:sz w:val="24"/>
          <w:szCs w:val="24"/>
        </w:rPr>
        <w:t>.2018</w:t>
      </w:r>
      <w:r w:rsidRPr="00A515A9">
        <w:rPr>
          <w:rFonts w:ascii="Palatino Linotype" w:hAnsi="Palatino Linotype"/>
          <w:sz w:val="24"/>
          <w:szCs w:val="24"/>
        </w:rPr>
        <w:tab/>
      </w:r>
      <w:r w:rsidRPr="00A515A9">
        <w:rPr>
          <w:rFonts w:ascii="Palatino Linotype" w:hAnsi="Palatino Linotype"/>
          <w:sz w:val="24"/>
          <w:szCs w:val="24"/>
        </w:rPr>
        <w:tab/>
      </w:r>
      <w:r w:rsidRPr="00A515A9">
        <w:rPr>
          <w:rFonts w:ascii="Palatino Linotype" w:hAnsi="Palatino Linotype"/>
          <w:sz w:val="24"/>
          <w:szCs w:val="24"/>
        </w:rPr>
        <w:tab/>
      </w:r>
      <w:r w:rsidRPr="00A515A9">
        <w:rPr>
          <w:rFonts w:ascii="Palatino Linotype" w:hAnsi="Palatino Linotype"/>
          <w:sz w:val="24"/>
          <w:szCs w:val="24"/>
        </w:rPr>
        <w:tab/>
      </w:r>
      <w:r w:rsidRPr="00A515A9">
        <w:rPr>
          <w:rFonts w:ascii="Palatino Linotype" w:hAnsi="Palatino Linotype"/>
          <w:sz w:val="24"/>
          <w:szCs w:val="24"/>
        </w:rPr>
        <w:tab/>
      </w:r>
      <w:r w:rsidRPr="00A515A9">
        <w:rPr>
          <w:rFonts w:ascii="Palatino Linotype" w:hAnsi="Palatino Linotype"/>
          <w:sz w:val="24"/>
          <w:szCs w:val="24"/>
        </w:rPr>
        <w:tab/>
      </w:r>
      <w:r w:rsidRPr="00A515A9">
        <w:rPr>
          <w:rFonts w:ascii="Palatino Linotype" w:hAnsi="Palatino Linotype"/>
          <w:sz w:val="24"/>
          <w:szCs w:val="24"/>
        </w:rPr>
        <w:tab/>
      </w:r>
      <w:r w:rsidRPr="008D59F7">
        <w:rPr>
          <w:rFonts w:ascii="Palatino Linotype" w:hAnsi="Palatino Linotype"/>
          <w:sz w:val="24"/>
          <w:szCs w:val="24"/>
        </w:rPr>
        <w:t xml:space="preserve">Kraków, </w:t>
      </w:r>
      <w:r w:rsidR="008509BD">
        <w:rPr>
          <w:rFonts w:ascii="Palatino Linotype" w:hAnsi="Palatino Linotype"/>
          <w:sz w:val="24"/>
          <w:szCs w:val="24"/>
        </w:rPr>
        <w:t>03.02.</w:t>
      </w:r>
      <w:r w:rsidRPr="008D59F7">
        <w:rPr>
          <w:rFonts w:ascii="Palatino Linotype" w:hAnsi="Palatino Linotype"/>
          <w:sz w:val="24"/>
          <w:szCs w:val="24"/>
        </w:rPr>
        <w:t>2021 r.</w:t>
      </w:r>
    </w:p>
    <w:p w14:paraId="7C569FD9" w14:textId="77777777" w:rsidR="000A2A46" w:rsidRPr="00A515A9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223F5586" w14:textId="77777777" w:rsidR="000A2A46" w:rsidRPr="00A515A9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66EF1521" w14:textId="6C400987" w:rsidR="000A2A46" w:rsidRPr="00A515A9" w:rsidRDefault="000A2A46" w:rsidP="00040B57">
      <w:pPr>
        <w:jc w:val="both"/>
        <w:rPr>
          <w:rFonts w:ascii="Palatino Linotype" w:hAnsi="Palatino Linotype"/>
          <w:i/>
          <w:iCs/>
          <w:sz w:val="24"/>
          <w:szCs w:val="24"/>
        </w:rPr>
      </w:pPr>
      <w:r w:rsidRPr="00A515A9">
        <w:rPr>
          <w:rStyle w:val="Uwydatnienie"/>
          <w:rFonts w:ascii="Palatino Linotype" w:hAnsi="Palatino Linotype" w:cs="Tahoma"/>
          <w:sz w:val="24"/>
          <w:szCs w:val="24"/>
        </w:rPr>
        <w:t xml:space="preserve">Dotyczy: postępowania przetargowego na </w:t>
      </w:r>
      <w:r w:rsidR="00CF04AF" w:rsidRPr="00A515A9">
        <w:rPr>
          <w:rFonts w:ascii="Palatino Linotype" w:hAnsi="Palatino Linotype" w:cstheme="minorHAnsi"/>
          <w:bCs/>
          <w:i/>
          <w:iCs/>
          <w:snapToGrid w:val="0"/>
          <w:sz w:val="24"/>
          <w:szCs w:val="24"/>
        </w:rPr>
        <w:t>Wykonanie robót budowlanych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</w:t>
      </w:r>
    </w:p>
    <w:p w14:paraId="1CDCD2A1" w14:textId="77777777" w:rsidR="009E3F34" w:rsidRPr="00A515A9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</w:p>
    <w:p w14:paraId="2870E11A" w14:textId="78EC5098" w:rsidR="0038717A" w:rsidRPr="00A515A9" w:rsidRDefault="0038717A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  <w:r w:rsidRPr="00A515A9">
        <w:rPr>
          <w:rFonts w:ascii="Palatino Linotype" w:hAnsi="Palatino Linotype"/>
          <w:b/>
          <w:bCs/>
          <w:szCs w:val="24"/>
        </w:rPr>
        <w:t>MODYFIKACJA SIWZ</w:t>
      </w:r>
    </w:p>
    <w:p w14:paraId="0D787445" w14:textId="77777777" w:rsidR="0038717A" w:rsidRPr="00A515A9" w:rsidRDefault="0038717A" w:rsidP="00040B57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1113C07" w14:textId="48FE7266" w:rsidR="0038717A" w:rsidRPr="00A515A9" w:rsidRDefault="0038717A" w:rsidP="00040B57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A515A9">
        <w:rPr>
          <w:rFonts w:ascii="Palatino Linotype" w:hAnsi="Palatino Linotype"/>
          <w:b/>
          <w:bCs/>
          <w:sz w:val="24"/>
          <w:szCs w:val="24"/>
        </w:rPr>
        <w:t xml:space="preserve">Archiwum Narodowe w Krakowie, jako Zamawiający ww. postępowaniu, działając zgodnie z art. 38 ust. 4 ustawy z dnia 29 stycznia 2004 r. Prawo zamówień publicznych </w:t>
      </w:r>
      <w:r w:rsidRPr="00A515A9">
        <w:rPr>
          <w:rFonts w:ascii="Palatino Linotype" w:hAnsi="Palatino Linotype" w:cs="Tahoma"/>
          <w:b/>
          <w:bCs/>
          <w:sz w:val="24"/>
          <w:szCs w:val="24"/>
        </w:rPr>
        <w:t>(Dz. U. z 2019 r., poz. 1843</w:t>
      </w:r>
      <w:r w:rsidRPr="00A515A9">
        <w:rPr>
          <w:rFonts w:ascii="Palatino Linotype" w:hAnsi="Palatino Linotype" w:cs="Tahoma"/>
          <w:sz w:val="24"/>
          <w:szCs w:val="24"/>
        </w:rPr>
        <w:t>)</w:t>
      </w:r>
      <w:r w:rsidRPr="00A515A9">
        <w:rPr>
          <w:rFonts w:ascii="Palatino Linotype" w:hAnsi="Palatino Linotype"/>
          <w:b/>
          <w:bCs/>
          <w:sz w:val="24"/>
          <w:szCs w:val="24"/>
        </w:rPr>
        <w:t xml:space="preserve"> dokonuje zmiany treści SIWZ we wskazanym niżej zakresie:</w:t>
      </w:r>
    </w:p>
    <w:p w14:paraId="17B098B4" w14:textId="77777777" w:rsidR="00EC1D9C" w:rsidRPr="00A515A9" w:rsidRDefault="00EC1D9C" w:rsidP="00040B57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CBCC1E4" w14:textId="30671980" w:rsidR="00744D9C" w:rsidRDefault="00744D9C" w:rsidP="00744D9C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.</w:t>
      </w:r>
      <w:r w:rsidR="00A23452" w:rsidRPr="00A515A9">
        <w:rPr>
          <w:rFonts w:ascii="Palatino Linotype" w:hAnsi="Palatino Linotype"/>
          <w:b/>
          <w:bCs/>
          <w:sz w:val="24"/>
          <w:szCs w:val="24"/>
        </w:rPr>
        <w:t xml:space="preserve">W załączniku nr </w:t>
      </w:r>
      <w:r>
        <w:rPr>
          <w:rFonts w:ascii="Palatino Linotype" w:hAnsi="Palatino Linotype"/>
          <w:b/>
          <w:bCs/>
          <w:sz w:val="24"/>
          <w:szCs w:val="24"/>
        </w:rPr>
        <w:t>2</w:t>
      </w:r>
      <w:r w:rsidR="00A23452" w:rsidRPr="00A515A9">
        <w:rPr>
          <w:rFonts w:ascii="Palatino Linotype" w:hAnsi="Palatino Linotype"/>
          <w:b/>
          <w:bCs/>
          <w:sz w:val="24"/>
          <w:szCs w:val="24"/>
        </w:rPr>
        <w:t xml:space="preserve"> do SIWZ (</w:t>
      </w:r>
      <w:r>
        <w:rPr>
          <w:rFonts w:ascii="Palatino Linotype" w:hAnsi="Palatino Linotype"/>
          <w:b/>
          <w:bCs/>
          <w:sz w:val="24"/>
          <w:szCs w:val="24"/>
        </w:rPr>
        <w:t>Formularz ofertowy</w:t>
      </w:r>
      <w:r w:rsidR="00A23452" w:rsidRPr="00A515A9">
        <w:rPr>
          <w:rFonts w:ascii="Palatino Linotype" w:hAnsi="Palatino Linotype"/>
          <w:b/>
          <w:bCs/>
          <w:sz w:val="24"/>
          <w:szCs w:val="24"/>
        </w:rPr>
        <w:t xml:space="preserve">) w </w:t>
      </w:r>
      <w:r>
        <w:rPr>
          <w:rFonts w:ascii="Palatino Linotype" w:hAnsi="Palatino Linotype"/>
          <w:b/>
          <w:bCs/>
          <w:sz w:val="24"/>
          <w:szCs w:val="24"/>
        </w:rPr>
        <w:t xml:space="preserve">części C </w:t>
      </w:r>
      <w:r w:rsidRPr="008509BD">
        <w:rPr>
          <w:rFonts w:ascii="Palatino Linotype" w:hAnsi="Palatino Linotype" w:cstheme="minorHAnsi"/>
          <w:b/>
          <w:sz w:val="24"/>
          <w:szCs w:val="24"/>
        </w:rPr>
        <w:t>dodano</w:t>
      </w:r>
      <w:r w:rsidR="002143C3" w:rsidRPr="00A515A9">
        <w:rPr>
          <w:rFonts w:ascii="Palatino Linotype" w:hAnsi="Palatino Linotype" w:cstheme="minorHAnsi"/>
          <w:sz w:val="24"/>
          <w:szCs w:val="24"/>
        </w:rPr>
        <w:t xml:space="preserve"> pkt </w:t>
      </w:r>
      <w:r>
        <w:rPr>
          <w:rFonts w:ascii="Palatino Linotype" w:hAnsi="Palatino Linotype" w:cstheme="minorHAnsi"/>
          <w:sz w:val="24"/>
          <w:szCs w:val="24"/>
        </w:rPr>
        <w:t>8</w:t>
      </w:r>
    </w:p>
    <w:p w14:paraId="7C43250D" w14:textId="77777777" w:rsidR="00744D9C" w:rsidRDefault="00744D9C" w:rsidP="00744D9C">
      <w:pPr>
        <w:pStyle w:val="Akapitzlist"/>
        <w:ind w:left="0"/>
        <w:jc w:val="both"/>
        <w:rPr>
          <w:rFonts w:ascii="Palatino Linotype" w:hAnsi="Palatino Linotype" w:cs="Arial"/>
        </w:rPr>
      </w:pPr>
    </w:p>
    <w:p w14:paraId="6376E528" w14:textId="77777777" w:rsidR="00744D9C" w:rsidRDefault="00744D9C" w:rsidP="00744D9C">
      <w:pPr>
        <w:pStyle w:val="Akapitzlist"/>
        <w:ind w:left="0"/>
        <w:jc w:val="both"/>
        <w:rPr>
          <w:rFonts w:ascii="Palatino Linotype" w:hAnsi="Palatino Linotype" w:cs="Arial"/>
        </w:rPr>
      </w:pPr>
    </w:p>
    <w:p w14:paraId="5A44B5C5" w14:textId="7987DAFF" w:rsidR="00744D9C" w:rsidRPr="00744D9C" w:rsidRDefault="00744D9C" w:rsidP="00744D9C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744D9C">
        <w:rPr>
          <w:rFonts w:ascii="Palatino Linotype" w:hAnsi="Palatino Linotype" w:cs="Arial"/>
          <w:sz w:val="24"/>
          <w:szCs w:val="24"/>
        </w:rPr>
        <w:t>8.Udzielamy gwara</w:t>
      </w:r>
      <w:bookmarkStart w:id="0" w:name="_GoBack"/>
      <w:bookmarkEnd w:id="0"/>
      <w:r w:rsidRPr="00744D9C">
        <w:rPr>
          <w:rFonts w:ascii="Palatino Linotype" w:hAnsi="Palatino Linotype" w:cs="Arial"/>
          <w:sz w:val="24"/>
          <w:szCs w:val="24"/>
        </w:rPr>
        <w:t>ncji na przedmiot zamówienia na warunkach wskazanych w SIWZ na okres…………</w:t>
      </w:r>
    </w:p>
    <w:p w14:paraId="785B1BC1" w14:textId="268A169F" w:rsidR="00744D9C" w:rsidRDefault="00744D9C" w:rsidP="00D4389B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1A929979" w14:textId="26755967" w:rsidR="001F15D2" w:rsidRPr="00A515A9" w:rsidRDefault="001F15D2" w:rsidP="00D4389B">
      <w:pPr>
        <w:spacing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Zamawiający zamieszcza w załączeniu poprawiony formularz ofertowy.</w:t>
      </w:r>
    </w:p>
    <w:p w14:paraId="6D8ADB5A" w14:textId="77777777" w:rsidR="00097A4B" w:rsidRPr="00A515A9" w:rsidRDefault="00097A4B" w:rsidP="00097A4B">
      <w:pPr>
        <w:pStyle w:val="Akapitzlist"/>
        <w:spacing w:before="120"/>
        <w:ind w:left="0"/>
        <w:jc w:val="both"/>
        <w:rPr>
          <w:rFonts w:ascii="Palatino Linotype" w:hAnsi="Palatino Linotype"/>
          <w:b/>
          <w:sz w:val="24"/>
          <w:szCs w:val="24"/>
        </w:rPr>
      </w:pPr>
      <w:bookmarkStart w:id="1" w:name="_Hlk61273588"/>
    </w:p>
    <w:p w14:paraId="68EC180A" w14:textId="7431DE21" w:rsidR="00097A4B" w:rsidRPr="00A515A9" w:rsidRDefault="00097A4B" w:rsidP="00097A4B">
      <w:pPr>
        <w:pStyle w:val="Akapitzlist"/>
        <w:spacing w:before="120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A515A9">
        <w:rPr>
          <w:rFonts w:ascii="Palatino Linotype" w:hAnsi="Palatino Linotype"/>
          <w:b/>
          <w:sz w:val="24"/>
          <w:szCs w:val="24"/>
        </w:rPr>
        <w:t>Powyższe zmiany</w:t>
      </w:r>
      <w:r w:rsidR="00790883" w:rsidRPr="00A515A9">
        <w:rPr>
          <w:rFonts w:ascii="Palatino Linotype" w:hAnsi="Palatino Linotype"/>
          <w:b/>
          <w:sz w:val="24"/>
          <w:szCs w:val="24"/>
        </w:rPr>
        <w:t xml:space="preserve"> nie</w:t>
      </w:r>
      <w:r w:rsidRPr="00A515A9">
        <w:rPr>
          <w:rFonts w:ascii="Palatino Linotype" w:hAnsi="Palatino Linotype"/>
          <w:b/>
          <w:sz w:val="24"/>
          <w:szCs w:val="24"/>
        </w:rPr>
        <w:t xml:space="preserve"> skutkują zmianą ogłoszenia o zamówieniu opublikowanego w Dzienniku Urzędowym UE.</w:t>
      </w:r>
    </w:p>
    <w:p w14:paraId="4463190A" w14:textId="77777777" w:rsidR="00097A4B" w:rsidRPr="00A515A9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14:paraId="28C47392" w14:textId="77777777" w:rsidR="00097A4B" w:rsidRPr="00A515A9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 w:rsidRPr="00A515A9">
        <w:rPr>
          <w:rFonts w:ascii="Palatino Linotype" w:hAnsi="Palatino Linotype"/>
          <w:b/>
          <w:sz w:val="24"/>
          <w:szCs w:val="24"/>
          <w:u w:val="single"/>
        </w:rPr>
        <w:t>Modyfikacja w powyższym zakresie stanowi integralną część SIWZ.</w:t>
      </w:r>
    </w:p>
    <w:p w14:paraId="285EE57A" w14:textId="77777777" w:rsidR="00097A4B" w:rsidRPr="00A515A9" w:rsidRDefault="00097A4B" w:rsidP="00097A4B">
      <w:pPr>
        <w:pStyle w:val="Akapitzlist"/>
        <w:spacing w:before="120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1F6C29F" w14:textId="77777777" w:rsidR="002C1F8E" w:rsidRPr="00A515A9" w:rsidRDefault="002C1F8E" w:rsidP="00040B57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6CD88BE4" w14:textId="7D886577" w:rsidR="00AB69AF" w:rsidRPr="00A515A9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7859DA5C" w14:textId="1457AD02" w:rsidR="00AB69AF" w:rsidRPr="00A515A9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24B3516B" w14:textId="77777777" w:rsidR="00F83B68" w:rsidRPr="00A515A9" w:rsidRDefault="00F83B68" w:rsidP="00040B57">
      <w:pPr>
        <w:rPr>
          <w:rFonts w:ascii="Palatino Linotype" w:hAnsi="Palatino Linotype" w:cs="Calibri"/>
          <w:sz w:val="24"/>
          <w:szCs w:val="24"/>
          <w:lang w:eastAsia="en-US"/>
        </w:rPr>
      </w:pPr>
    </w:p>
    <w:bookmarkEnd w:id="1"/>
    <w:p w14:paraId="28F7ACF0" w14:textId="4ECACB96" w:rsidR="005F611A" w:rsidRPr="00A515A9" w:rsidRDefault="005F611A" w:rsidP="00040B57">
      <w:pPr>
        <w:tabs>
          <w:tab w:val="left" w:pos="3796"/>
        </w:tabs>
        <w:rPr>
          <w:rFonts w:ascii="Palatino Linotype" w:hAnsi="Palatino Linotype"/>
          <w:b/>
          <w:sz w:val="24"/>
          <w:szCs w:val="24"/>
        </w:rPr>
      </w:pPr>
    </w:p>
    <w:sectPr w:rsidR="005F611A" w:rsidRPr="00A515A9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03D02" w14:textId="77777777" w:rsidR="00526569" w:rsidRDefault="00526569">
      <w:r>
        <w:separator/>
      </w:r>
    </w:p>
  </w:endnote>
  <w:endnote w:type="continuationSeparator" w:id="0">
    <w:p w14:paraId="457C053D" w14:textId="77777777" w:rsidR="00526569" w:rsidRDefault="0052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B35" w14:textId="15314F44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744D9C">
      <w:rPr>
        <w:rStyle w:val="Numerstrony"/>
        <w:rFonts w:ascii="Palatino Linotype" w:hAnsi="Palatino Linotype"/>
        <w:noProof/>
      </w:rPr>
      <w:t>6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A73A" w14:textId="77777777" w:rsidR="00526569" w:rsidRDefault="00526569">
      <w:r>
        <w:separator/>
      </w:r>
    </w:p>
  </w:footnote>
  <w:footnote w:type="continuationSeparator" w:id="0">
    <w:p w14:paraId="707B7477" w14:textId="77777777" w:rsidR="00526569" w:rsidRDefault="0052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71"/>
        </w:tabs>
        <w:ind w:left="1129" w:hanging="420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BE1014B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4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6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4E"/>
    <w:multiLevelType w:val="hybridMultilevel"/>
    <w:tmpl w:val="6E24CFD8"/>
    <w:name w:val="WW8Num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23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D6DA2"/>
    <w:multiLevelType w:val="hybridMultilevel"/>
    <w:tmpl w:val="C7EE7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7"/>
  </w:num>
  <w:num w:numId="12">
    <w:abstractNumId w:val="14"/>
  </w:num>
  <w:num w:numId="13">
    <w:abstractNumId w:val="27"/>
  </w:num>
  <w:num w:numId="14">
    <w:abstractNumId w:val="23"/>
  </w:num>
  <w:num w:numId="15">
    <w:abstractNumId w:val="19"/>
  </w:num>
  <w:num w:numId="16">
    <w:abstractNumId w:val="30"/>
  </w:num>
  <w:num w:numId="17">
    <w:abstractNumId w:val="35"/>
  </w:num>
  <w:num w:numId="18">
    <w:abstractNumId w:val="20"/>
  </w:num>
  <w:num w:numId="19">
    <w:abstractNumId w:val="13"/>
    <w:lvlOverride w:ilvl="0">
      <w:startOverride w:val="1"/>
    </w:lvlOverride>
  </w:num>
  <w:num w:numId="20">
    <w:abstractNumId w:val="32"/>
  </w:num>
  <w:num w:numId="21">
    <w:abstractNumId w:val="34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5"/>
  </w:num>
  <w:num w:numId="27">
    <w:abstractNumId w:val="16"/>
  </w:num>
  <w:num w:numId="28">
    <w:abstractNumId w:val="12"/>
  </w:num>
  <w:num w:numId="29">
    <w:abstractNumId w:val="6"/>
  </w:num>
  <w:num w:numId="30">
    <w:abstractNumId w:val="3"/>
  </w:num>
  <w:num w:numId="31">
    <w:abstractNumId w:val="11"/>
  </w:num>
  <w:num w:numId="32">
    <w:abstractNumId w:val="25"/>
  </w:num>
  <w:num w:numId="33">
    <w:abstractNumId w:val="36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26"/>
  </w:num>
  <w:num w:numId="37">
    <w:abstractNumId w:val="2"/>
  </w:num>
  <w:num w:numId="38">
    <w:abstractNumId w:val="0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1405E"/>
    <w:rsid w:val="000375BB"/>
    <w:rsid w:val="00040B57"/>
    <w:rsid w:val="0007140F"/>
    <w:rsid w:val="00097A4B"/>
    <w:rsid w:val="000A1690"/>
    <w:rsid w:val="000A2A46"/>
    <w:rsid w:val="000C37FA"/>
    <w:rsid w:val="000D71AA"/>
    <w:rsid w:val="000E489B"/>
    <w:rsid w:val="000F6614"/>
    <w:rsid w:val="001531D6"/>
    <w:rsid w:val="00156528"/>
    <w:rsid w:val="00160B3D"/>
    <w:rsid w:val="00177E41"/>
    <w:rsid w:val="00193824"/>
    <w:rsid w:val="00194E00"/>
    <w:rsid w:val="001A6EE4"/>
    <w:rsid w:val="001E7047"/>
    <w:rsid w:val="001F00DA"/>
    <w:rsid w:val="001F15D2"/>
    <w:rsid w:val="0021351C"/>
    <w:rsid w:val="002143C3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2C4F"/>
    <w:rsid w:val="00303A01"/>
    <w:rsid w:val="003065E3"/>
    <w:rsid w:val="003127C3"/>
    <w:rsid w:val="00331732"/>
    <w:rsid w:val="00382784"/>
    <w:rsid w:val="0038717A"/>
    <w:rsid w:val="003C4D5A"/>
    <w:rsid w:val="003E7267"/>
    <w:rsid w:val="003F0DCF"/>
    <w:rsid w:val="00403381"/>
    <w:rsid w:val="004114D3"/>
    <w:rsid w:val="00427360"/>
    <w:rsid w:val="00450184"/>
    <w:rsid w:val="0046788D"/>
    <w:rsid w:val="0047462E"/>
    <w:rsid w:val="00490CB8"/>
    <w:rsid w:val="004A1AD9"/>
    <w:rsid w:val="004C0105"/>
    <w:rsid w:val="00526569"/>
    <w:rsid w:val="00526CEA"/>
    <w:rsid w:val="00593A78"/>
    <w:rsid w:val="005C58B7"/>
    <w:rsid w:val="005F611A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6D67F7"/>
    <w:rsid w:val="00700E52"/>
    <w:rsid w:val="00714FC0"/>
    <w:rsid w:val="00717858"/>
    <w:rsid w:val="00720534"/>
    <w:rsid w:val="00744D9C"/>
    <w:rsid w:val="0074597B"/>
    <w:rsid w:val="007729C5"/>
    <w:rsid w:val="00790883"/>
    <w:rsid w:val="007B3A0F"/>
    <w:rsid w:val="007C0CBF"/>
    <w:rsid w:val="007E10B1"/>
    <w:rsid w:val="007E16AD"/>
    <w:rsid w:val="0082760A"/>
    <w:rsid w:val="0084684F"/>
    <w:rsid w:val="008509BD"/>
    <w:rsid w:val="008C0D10"/>
    <w:rsid w:val="008C5F60"/>
    <w:rsid w:val="008D168F"/>
    <w:rsid w:val="008D59F7"/>
    <w:rsid w:val="0090797D"/>
    <w:rsid w:val="0093428B"/>
    <w:rsid w:val="009416F1"/>
    <w:rsid w:val="00975DDD"/>
    <w:rsid w:val="00985032"/>
    <w:rsid w:val="009850E5"/>
    <w:rsid w:val="009963E4"/>
    <w:rsid w:val="009B05F8"/>
    <w:rsid w:val="009C53F4"/>
    <w:rsid w:val="009E3F34"/>
    <w:rsid w:val="009F0CCA"/>
    <w:rsid w:val="00A13AE3"/>
    <w:rsid w:val="00A23452"/>
    <w:rsid w:val="00A512A6"/>
    <w:rsid w:val="00A515A9"/>
    <w:rsid w:val="00A60610"/>
    <w:rsid w:val="00A60BB0"/>
    <w:rsid w:val="00A658A6"/>
    <w:rsid w:val="00A66345"/>
    <w:rsid w:val="00A6678D"/>
    <w:rsid w:val="00A8432F"/>
    <w:rsid w:val="00AB69AF"/>
    <w:rsid w:val="00B11A93"/>
    <w:rsid w:val="00B13512"/>
    <w:rsid w:val="00B230CE"/>
    <w:rsid w:val="00B45926"/>
    <w:rsid w:val="00B459AD"/>
    <w:rsid w:val="00B83AB7"/>
    <w:rsid w:val="00BA1BDF"/>
    <w:rsid w:val="00BB33EB"/>
    <w:rsid w:val="00BB413D"/>
    <w:rsid w:val="00BB69AC"/>
    <w:rsid w:val="00BC7A92"/>
    <w:rsid w:val="00BF5862"/>
    <w:rsid w:val="00C020CD"/>
    <w:rsid w:val="00C2122D"/>
    <w:rsid w:val="00C65001"/>
    <w:rsid w:val="00C75CE9"/>
    <w:rsid w:val="00C85174"/>
    <w:rsid w:val="00CA5393"/>
    <w:rsid w:val="00CB3265"/>
    <w:rsid w:val="00CB7EB9"/>
    <w:rsid w:val="00CF04AF"/>
    <w:rsid w:val="00D00BBB"/>
    <w:rsid w:val="00D15DC7"/>
    <w:rsid w:val="00D4389B"/>
    <w:rsid w:val="00D525C7"/>
    <w:rsid w:val="00D70773"/>
    <w:rsid w:val="00D905BF"/>
    <w:rsid w:val="00D911D4"/>
    <w:rsid w:val="00D92041"/>
    <w:rsid w:val="00DA65F1"/>
    <w:rsid w:val="00DB2060"/>
    <w:rsid w:val="00DD1E1F"/>
    <w:rsid w:val="00DD6B9D"/>
    <w:rsid w:val="00E01B8F"/>
    <w:rsid w:val="00E1029C"/>
    <w:rsid w:val="00E35A30"/>
    <w:rsid w:val="00E42C49"/>
    <w:rsid w:val="00E8779E"/>
    <w:rsid w:val="00EC1D9C"/>
    <w:rsid w:val="00EC4412"/>
    <w:rsid w:val="00EF664C"/>
    <w:rsid w:val="00F157F8"/>
    <w:rsid w:val="00F23D62"/>
    <w:rsid w:val="00F33BD8"/>
    <w:rsid w:val="00F5410C"/>
    <w:rsid w:val="00F57AAB"/>
    <w:rsid w:val="00F74890"/>
    <w:rsid w:val="00F81ED2"/>
    <w:rsid w:val="00F83B68"/>
    <w:rsid w:val="00F85705"/>
    <w:rsid w:val="00F87860"/>
    <w:rsid w:val="00F9517F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WW8Num6z0">
    <w:name w:val="WW8Num6z0"/>
    <w:rsid w:val="000C37FA"/>
    <w:rPr>
      <w:rFonts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B5F6-C76A-4AF4-941E-C59FD5C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6</cp:revision>
  <cp:lastPrinted>2021-01-28T10:49:00Z</cp:lastPrinted>
  <dcterms:created xsi:type="dcterms:W3CDTF">2021-01-28T09:55:00Z</dcterms:created>
  <dcterms:modified xsi:type="dcterms:W3CDTF">2021-02-03T08:54:00Z</dcterms:modified>
</cp:coreProperties>
</file>